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F1" w:rsidRPr="009A6BF1" w:rsidRDefault="009A6BF1" w:rsidP="009A6BF1">
      <w:pPr>
        <w:pStyle w:val="a3"/>
        <w:rPr>
          <w:rFonts w:ascii="Times New Roman" w:hAnsi="Times New Roman" w:cs="Times New Roman"/>
          <w:sz w:val="24"/>
        </w:rPr>
      </w:pPr>
      <w:r w:rsidRPr="009A6BF1">
        <w:rPr>
          <w:rFonts w:ascii="Times New Roman" w:hAnsi="Times New Roman" w:cs="Times New Roman"/>
          <w:sz w:val="24"/>
        </w:rPr>
        <w:t>СОГЛАСОВАНО</w:t>
      </w:r>
      <w:r w:rsidRPr="009A6BF1">
        <w:rPr>
          <w:rFonts w:ascii="Times New Roman" w:hAnsi="Times New Roman" w:cs="Times New Roman"/>
          <w:sz w:val="24"/>
        </w:rPr>
        <w:tab/>
      </w:r>
      <w:r w:rsidRPr="009A6BF1">
        <w:rPr>
          <w:rFonts w:ascii="Times New Roman" w:hAnsi="Times New Roman" w:cs="Times New Roman"/>
          <w:sz w:val="24"/>
        </w:rPr>
        <w:tab/>
      </w:r>
      <w:r w:rsidRPr="009A6BF1">
        <w:rPr>
          <w:rFonts w:ascii="Times New Roman" w:hAnsi="Times New Roman" w:cs="Times New Roman"/>
          <w:sz w:val="24"/>
        </w:rPr>
        <w:tab/>
      </w:r>
      <w:r w:rsidRPr="009A6BF1">
        <w:rPr>
          <w:rFonts w:ascii="Times New Roman" w:hAnsi="Times New Roman" w:cs="Times New Roman"/>
          <w:sz w:val="24"/>
        </w:rPr>
        <w:tab/>
      </w:r>
      <w:r w:rsidRPr="009A6BF1">
        <w:rPr>
          <w:rFonts w:ascii="Times New Roman" w:hAnsi="Times New Roman" w:cs="Times New Roman"/>
          <w:sz w:val="24"/>
        </w:rPr>
        <w:tab/>
      </w:r>
      <w:r w:rsidRPr="009A6BF1">
        <w:rPr>
          <w:rFonts w:ascii="Times New Roman" w:hAnsi="Times New Roman" w:cs="Times New Roman"/>
          <w:sz w:val="24"/>
        </w:rPr>
        <w:tab/>
        <w:t>УТВЕРЖДАЮ</w:t>
      </w:r>
    </w:p>
    <w:p w:rsidR="009A6BF1" w:rsidRPr="009A6BF1" w:rsidRDefault="009A6BF1" w:rsidP="009A6BF1">
      <w:pPr>
        <w:pStyle w:val="a3"/>
        <w:rPr>
          <w:rFonts w:ascii="Times New Roman" w:hAnsi="Times New Roman" w:cs="Times New Roman"/>
          <w:sz w:val="24"/>
        </w:rPr>
      </w:pPr>
      <w:r w:rsidRPr="009A6BF1">
        <w:rPr>
          <w:rFonts w:ascii="Times New Roman" w:hAnsi="Times New Roman" w:cs="Times New Roman"/>
          <w:sz w:val="24"/>
        </w:rPr>
        <w:t xml:space="preserve">Председатель </w:t>
      </w:r>
      <w:proofErr w:type="gramStart"/>
      <w:r w:rsidRPr="009A6BF1">
        <w:rPr>
          <w:rFonts w:ascii="Times New Roman" w:hAnsi="Times New Roman" w:cs="Times New Roman"/>
          <w:sz w:val="24"/>
        </w:rPr>
        <w:t>ПК</w:t>
      </w:r>
      <w:proofErr w:type="gramEnd"/>
      <w:r w:rsidRPr="009A6BF1">
        <w:rPr>
          <w:rFonts w:ascii="Times New Roman" w:hAnsi="Times New Roman" w:cs="Times New Roman"/>
          <w:sz w:val="24"/>
        </w:rPr>
        <w:tab/>
      </w:r>
      <w:r w:rsidRPr="009A6BF1">
        <w:rPr>
          <w:rFonts w:ascii="Times New Roman" w:hAnsi="Times New Roman" w:cs="Times New Roman"/>
          <w:sz w:val="24"/>
        </w:rPr>
        <w:tab/>
      </w:r>
      <w:r w:rsidRPr="009A6BF1">
        <w:rPr>
          <w:rFonts w:ascii="Times New Roman" w:hAnsi="Times New Roman" w:cs="Times New Roman"/>
          <w:sz w:val="24"/>
        </w:rPr>
        <w:tab/>
        <w:t xml:space="preserve">                        Заведующий МДОБУ «Д/с «Теремок»</w:t>
      </w:r>
    </w:p>
    <w:p w:rsidR="009A6BF1" w:rsidRPr="009A6BF1" w:rsidRDefault="009A6BF1" w:rsidP="009A6BF1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9A6BF1">
        <w:rPr>
          <w:rFonts w:ascii="Times New Roman" w:hAnsi="Times New Roman" w:cs="Times New Roman"/>
          <w:sz w:val="24"/>
        </w:rPr>
        <w:t>___________Н.Е.Федорова</w:t>
      </w:r>
      <w:proofErr w:type="spellEnd"/>
      <w:r w:rsidRPr="009A6BF1">
        <w:rPr>
          <w:rFonts w:ascii="Times New Roman" w:hAnsi="Times New Roman" w:cs="Times New Roman"/>
          <w:sz w:val="24"/>
        </w:rPr>
        <w:t xml:space="preserve">                                                 </w:t>
      </w:r>
      <w:proofErr w:type="spellStart"/>
      <w:r w:rsidRPr="009A6BF1">
        <w:rPr>
          <w:rFonts w:ascii="Times New Roman" w:hAnsi="Times New Roman" w:cs="Times New Roman"/>
          <w:sz w:val="24"/>
        </w:rPr>
        <w:t>_________________Е.В.Руднева</w:t>
      </w:r>
      <w:proofErr w:type="spellEnd"/>
    </w:p>
    <w:p w:rsidR="009A6BF1" w:rsidRPr="009A6BF1" w:rsidRDefault="009A6BF1" w:rsidP="009A6BF1">
      <w:pPr>
        <w:pStyle w:val="a3"/>
        <w:rPr>
          <w:rFonts w:ascii="Times New Roman" w:hAnsi="Times New Roman" w:cs="Times New Roman"/>
          <w:sz w:val="24"/>
        </w:rPr>
      </w:pPr>
      <w:r w:rsidRPr="009A6BF1">
        <w:rPr>
          <w:rFonts w:ascii="Times New Roman" w:hAnsi="Times New Roman" w:cs="Times New Roman"/>
          <w:sz w:val="24"/>
        </w:rPr>
        <w:t>«____1_____________ 20__г.</w:t>
      </w:r>
      <w:r w:rsidRPr="009A6BF1">
        <w:rPr>
          <w:rFonts w:ascii="Times New Roman" w:hAnsi="Times New Roman" w:cs="Times New Roman"/>
          <w:sz w:val="24"/>
        </w:rPr>
        <w:tab/>
      </w:r>
      <w:r w:rsidRPr="009A6BF1">
        <w:rPr>
          <w:rFonts w:ascii="Times New Roman" w:hAnsi="Times New Roman" w:cs="Times New Roman"/>
          <w:sz w:val="24"/>
        </w:rPr>
        <w:tab/>
      </w:r>
      <w:r w:rsidRPr="009A6BF1">
        <w:rPr>
          <w:rFonts w:ascii="Times New Roman" w:hAnsi="Times New Roman" w:cs="Times New Roman"/>
          <w:sz w:val="24"/>
        </w:rPr>
        <w:tab/>
      </w:r>
      <w:r w:rsidRPr="009A6BF1">
        <w:rPr>
          <w:rFonts w:ascii="Times New Roman" w:hAnsi="Times New Roman" w:cs="Times New Roman"/>
          <w:sz w:val="24"/>
        </w:rPr>
        <w:tab/>
        <w:t>«____» ______________ 20___г.</w:t>
      </w:r>
    </w:p>
    <w:p w:rsidR="00000000" w:rsidRDefault="009A6BF1"/>
    <w:p w:rsidR="009A6BF1" w:rsidRPr="009A6BF1" w:rsidRDefault="009A6BF1" w:rsidP="009A6BF1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6BF1">
        <w:rPr>
          <w:rFonts w:ascii="Times New Roman" w:hAnsi="Times New Roman" w:cs="Times New Roman"/>
          <w:b/>
          <w:color w:val="000000"/>
          <w:sz w:val="28"/>
          <w:szCs w:val="28"/>
        </w:rPr>
        <w:t>СЕЗОННАЯ ИНСТРУКЦИЯ НА ЗИМНИЙ ПЕРИОД</w:t>
      </w:r>
    </w:p>
    <w:p w:rsidR="009A6BF1" w:rsidRPr="009A6BF1" w:rsidRDefault="009A6BF1" w:rsidP="009A6BF1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6BF1" w:rsidRPr="009A6BF1" w:rsidRDefault="009A6BF1" w:rsidP="009A6BF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Строго и неукоснительно соблюдать сроки реализации готовой пищи, технологию ее приготов</w:t>
      </w:r>
      <w:r w:rsidRPr="009A6BF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A6BF1">
        <w:rPr>
          <w:rFonts w:ascii="Times New Roman" w:hAnsi="Times New Roman" w:cs="Times New Roman"/>
          <w:color w:val="000000"/>
          <w:sz w:val="28"/>
          <w:szCs w:val="28"/>
        </w:rPr>
        <w:t>ления, фиксировать качественный состав пищи в журнале бракеража готовой продукции.</w:t>
      </w:r>
    </w:p>
    <w:p w:rsidR="009A6BF1" w:rsidRPr="009A6BF1" w:rsidRDefault="009A6BF1" w:rsidP="009A6BF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Обязательное снятие ежедневной пробы и хранение суточных проб должна проводить </w:t>
      </w:r>
      <w:r w:rsidRPr="009A6BF1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диетсестра ДОУ.</w:t>
      </w:r>
    </w:p>
    <w:p w:rsidR="009A6BF1" w:rsidRPr="009A6BF1" w:rsidRDefault="009A6BF1" w:rsidP="009A6BF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Строго следить, чтобы дети не ели снег, сосульки, </w:t>
      </w:r>
      <w:proofErr w:type="gramStart"/>
      <w:r w:rsidRPr="009A6BF1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брали в рот</w:t>
      </w:r>
      <w:proofErr w:type="gramEnd"/>
      <w:r w:rsidRPr="009A6BF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незнакомые предметы. </w:t>
      </w:r>
      <w:r w:rsidRPr="009A6BF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Надо разъяснять детям опасность простудных и вирусных заболеваний.</w:t>
      </w:r>
    </w:p>
    <w:p w:rsidR="009A6BF1" w:rsidRPr="009A6BF1" w:rsidRDefault="009A6BF1" w:rsidP="009A6BF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Необходимо ежедневно перед прогулкой осматривать участки. Не допускать наличие </w:t>
      </w:r>
      <w:r w:rsidRPr="009A6BF1">
        <w:rPr>
          <w:rFonts w:ascii="Times New Roman" w:hAnsi="Times New Roman" w:cs="Times New Roman"/>
          <w:color w:val="000000"/>
          <w:sz w:val="28"/>
          <w:szCs w:val="28"/>
        </w:rPr>
        <w:t xml:space="preserve">опасных для детей предметов: сухостойных деревьев, </w:t>
      </w:r>
      <w:proofErr w:type="spellStart"/>
      <w:r w:rsidRPr="009A6BF1">
        <w:rPr>
          <w:rFonts w:ascii="Times New Roman" w:hAnsi="Times New Roman" w:cs="Times New Roman"/>
          <w:color w:val="000000"/>
          <w:sz w:val="28"/>
          <w:szCs w:val="28"/>
        </w:rPr>
        <w:t>неструганых</w:t>
      </w:r>
      <w:proofErr w:type="spellEnd"/>
      <w:r w:rsidRPr="009A6BF1">
        <w:rPr>
          <w:rFonts w:ascii="Times New Roman" w:hAnsi="Times New Roman" w:cs="Times New Roman"/>
          <w:color w:val="000000"/>
          <w:sz w:val="28"/>
          <w:szCs w:val="28"/>
        </w:rPr>
        <w:t xml:space="preserve"> досок, гвоздей, битого </w:t>
      </w:r>
      <w:r w:rsidRPr="009A6BF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стекла. Все ямы на территории детского сада должны быть засыпаны, колодцы закрыты </w:t>
      </w:r>
      <w:r w:rsidRPr="009A6BF1">
        <w:rPr>
          <w:rFonts w:ascii="Times New Roman" w:hAnsi="Times New Roman" w:cs="Times New Roman"/>
          <w:color w:val="000000"/>
          <w:spacing w:val="4"/>
          <w:sz w:val="28"/>
          <w:szCs w:val="28"/>
        </w:rPr>
        <w:t>тяжелыми крышками.</w:t>
      </w:r>
    </w:p>
    <w:p w:rsidR="009A6BF1" w:rsidRPr="009A6BF1" w:rsidRDefault="009A6BF1" w:rsidP="009A6BF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Участок должен быть очищен от снега и посыпан песком.</w:t>
      </w:r>
    </w:p>
    <w:p w:rsidR="009A6BF1" w:rsidRPr="009A6BF1" w:rsidRDefault="009A6BF1" w:rsidP="009A6BF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следить, чтобы ворота детского сада были закрыты на засов, входные двери </w:t>
      </w:r>
      <w:r w:rsidRPr="009A6BF1">
        <w:rPr>
          <w:rFonts w:ascii="Times New Roman" w:hAnsi="Times New Roman" w:cs="Times New Roman"/>
          <w:color w:val="000000"/>
          <w:spacing w:val="3"/>
          <w:sz w:val="28"/>
          <w:szCs w:val="28"/>
        </w:rPr>
        <w:t>в здание, двери групповых и других помещений должны быть закрыты, снабжены запо</w:t>
      </w:r>
      <w:r w:rsidRPr="009A6BF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рами на высоте, не доступной детям. Ограждение детского сада не должно иметь дыр, проемов во избежание проникновения бродячих собак и самовольного ухода детей. А в случае самовольного ухода ребенка на его розыски немедленно отправлять сотрудника </w:t>
      </w:r>
      <w:r w:rsidRPr="009A6BF1">
        <w:rPr>
          <w:rFonts w:ascii="Times New Roman" w:hAnsi="Times New Roman" w:cs="Times New Roman"/>
          <w:color w:val="000000"/>
          <w:spacing w:val="2"/>
          <w:sz w:val="28"/>
          <w:szCs w:val="28"/>
        </w:rPr>
        <w:t>и сообщать о случившемся в ближайшее отделение милиции.</w:t>
      </w:r>
    </w:p>
    <w:p w:rsidR="009A6BF1" w:rsidRPr="009A6BF1" w:rsidRDefault="009A6BF1" w:rsidP="009A6BF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Сотрудники обязаны постоянно следить за детьми, не оставлять детей без присмотра, не </w:t>
      </w:r>
      <w:r w:rsidRPr="009A6BF1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доверять временный присмотр за детьми посторонним людям, родителям.</w:t>
      </w:r>
    </w:p>
    <w:p w:rsidR="009A6BF1" w:rsidRPr="009A6BF1" w:rsidRDefault="009A6BF1" w:rsidP="009A6BF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Все оборудование на участках (малые игровые формы, физкультурные пособия) должно </w:t>
      </w:r>
      <w:r w:rsidRPr="009A6BF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быть устойчивым, иметь прочные рейки, перила, отвечать возрасту детей и санитарным </w:t>
      </w:r>
      <w:r w:rsidRPr="009A6BF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требованиям. Необходимо следить, чтобы в морозный период дети не прикасались к </w:t>
      </w:r>
      <w:r w:rsidRPr="009A6BF1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металлическим конструкциям открытыми частями тела (лицо, руки).</w:t>
      </w:r>
    </w:p>
    <w:p w:rsidR="009A6BF1" w:rsidRPr="009A6BF1" w:rsidRDefault="009A6BF1" w:rsidP="009A6BF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организации прогулок, экскурсий за пределы участка детского сада (в случае отсутс</w:t>
      </w:r>
      <w:r w:rsidRPr="009A6BF1">
        <w:rPr>
          <w:rFonts w:ascii="Times New Roman" w:hAnsi="Times New Roman" w:cs="Times New Roman"/>
          <w:color w:val="000000"/>
          <w:spacing w:val="2"/>
          <w:sz w:val="28"/>
          <w:szCs w:val="28"/>
        </w:rPr>
        <w:t>твия запрета по антитеррористической деятельности) необходимо:</w:t>
      </w:r>
    </w:p>
    <w:p w:rsidR="009A6BF1" w:rsidRPr="009A6BF1" w:rsidRDefault="009A6BF1" w:rsidP="009A6BF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знать точное количество детей;</w:t>
      </w:r>
    </w:p>
    <w:p w:rsidR="009A6BF1" w:rsidRPr="009A6BF1" w:rsidRDefault="009A6BF1" w:rsidP="009A6BF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заранее определить место, куда пойдут дети;</w:t>
      </w:r>
    </w:p>
    <w:p w:rsidR="009A6BF1" w:rsidRPr="009A6BF1" w:rsidRDefault="009A6BF1" w:rsidP="009A6BF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заранее пройти весь маршрут следования;</w:t>
      </w:r>
    </w:p>
    <w:p w:rsidR="009A6BF1" w:rsidRPr="009A6BF1" w:rsidRDefault="009A6BF1" w:rsidP="009A6BF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сообщить администрации о предстоящем мероприятии;</w:t>
      </w:r>
    </w:p>
    <w:p w:rsidR="009A6BF1" w:rsidRPr="009A6BF1" w:rsidRDefault="009A6BF1" w:rsidP="009A6BF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3"/>
          <w:sz w:val="28"/>
          <w:szCs w:val="28"/>
        </w:rPr>
        <w:t>в помощь педагогу направить еще кого-либо из сотрудников дошкольного учреждения;</w:t>
      </w:r>
    </w:p>
    <w:p w:rsidR="009A6BF1" w:rsidRPr="009A6BF1" w:rsidRDefault="009A6BF1" w:rsidP="009A6BF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избегать прогулок по оживленным многолюдным улицам, а также магистралям с интен</w:t>
      </w:r>
      <w:r w:rsidRPr="009A6BF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A6BF1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сивным движением транспорта.</w:t>
      </w:r>
    </w:p>
    <w:p w:rsidR="009A6BF1" w:rsidRPr="009A6BF1" w:rsidRDefault="009A6BF1" w:rsidP="009A6BF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6BF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 наступлением холодного периода необходимо:</w:t>
      </w:r>
    </w:p>
    <w:p w:rsidR="009A6BF1" w:rsidRPr="009A6BF1" w:rsidRDefault="009A6BF1" w:rsidP="009A6BF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одевать детей в соответствии с температурными условиями; не допускать переохлаждения </w:t>
      </w:r>
      <w:r w:rsidRPr="009A6BF1">
        <w:rPr>
          <w:rFonts w:ascii="Times New Roman" w:hAnsi="Times New Roman" w:cs="Times New Roman"/>
          <w:color w:val="000000"/>
          <w:spacing w:val="2"/>
          <w:sz w:val="28"/>
          <w:szCs w:val="28"/>
        </w:rPr>
        <w:t>или перегревания организма детей;</w:t>
      </w:r>
    </w:p>
    <w:p w:rsidR="009A6BF1" w:rsidRPr="009A6BF1" w:rsidRDefault="009A6BF1" w:rsidP="009A6BF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детям иметь запасные вещи;</w:t>
      </w:r>
    </w:p>
    <w:p w:rsidR="009A6BF1" w:rsidRPr="009A6BF1" w:rsidRDefault="009A6BF1" w:rsidP="009A6BF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постоянно следить за температурным и воздушным режимом в помещении;</w:t>
      </w:r>
    </w:p>
    <w:p w:rsidR="009A6BF1" w:rsidRPr="009A6BF1" w:rsidRDefault="009A6BF1" w:rsidP="009A6BF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проветривать помещение согласно установленным гигиеническим требованиям;</w:t>
      </w:r>
    </w:p>
    <w:p w:rsidR="009A6BF1" w:rsidRPr="009A6BF1" w:rsidRDefault="009A6BF1" w:rsidP="009A6BF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допускать сквозного проветривания в присутствии детей;</w:t>
      </w:r>
    </w:p>
    <w:p w:rsidR="009A6BF1" w:rsidRPr="009A6BF1" w:rsidRDefault="009A6BF1" w:rsidP="009A6BF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3"/>
          <w:sz w:val="28"/>
          <w:szCs w:val="28"/>
        </w:rPr>
        <w:t>во время прогулки не допускать намокания детской одежды и обуви;</w:t>
      </w:r>
    </w:p>
    <w:p w:rsidR="009A6BF1" w:rsidRPr="009A6BF1" w:rsidRDefault="009A6BF1" w:rsidP="009A6BF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возвращении с прогулки снять с детей мокрые вещи и просушить;</w:t>
      </w:r>
    </w:p>
    <w:p w:rsidR="009A6BF1" w:rsidRPr="009A6BF1" w:rsidRDefault="009A6BF1" w:rsidP="009A6BF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усилении мороза и ветра детей отвести в помещение детского сада;</w:t>
      </w:r>
    </w:p>
    <w:p w:rsidR="009A6BF1" w:rsidRPr="009A6BF1" w:rsidRDefault="009A6BF1" w:rsidP="009A6BF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z w:val="28"/>
          <w:szCs w:val="28"/>
        </w:rPr>
        <w:t>при температуре воздуха ниже 15</w:t>
      </w:r>
      <w:proofErr w:type="gramStart"/>
      <w:r w:rsidRPr="009A6BF1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9A6BF1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допускать статичного положения детей во время </w:t>
      </w:r>
      <w:r w:rsidRPr="009A6BF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прогулок и катания детей на ледяных дорожках, горках, санках и лыжах без присмотра </w:t>
      </w:r>
      <w:r w:rsidRPr="009A6BF1">
        <w:rPr>
          <w:rFonts w:ascii="Times New Roman" w:hAnsi="Times New Roman" w:cs="Times New Roman"/>
          <w:color w:val="000000"/>
          <w:sz w:val="28"/>
          <w:szCs w:val="28"/>
        </w:rPr>
        <w:t>воспитателя.</w:t>
      </w:r>
    </w:p>
    <w:p w:rsidR="009A6BF1" w:rsidRPr="009A6BF1" w:rsidRDefault="009A6BF1" w:rsidP="009A6BF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A6BF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Родители или лица, их заменяющие, должны передавать детей лично воспитателю или </w:t>
      </w:r>
      <w:r w:rsidRPr="009A6BF1">
        <w:rPr>
          <w:rFonts w:ascii="Times New Roman" w:hAnsi="Times New Roman" w:cs="Times New Roman"/>
          <w:color w:val="000000"/>
          <w:sz w:val="28"/>
          <w:szCs w:val="28"/>
        </w:rPr>
        <w:t xml:space="preserve">другому сотруднику, принимающему детей в этот день. Родителям нельзя забирать детей </w:t>
      </w:r>
      <w:r w:rsidRPr="009A6BF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 сада без </w:t>
      </w:r>
      <w:proofErr w:type="gramStart"/>
      <w:r w:rsidRPr="009A6BF1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ведома</w:t>
      </w:r>
      <w:proofErr w:type="gramEnd"/>
      <w:r w:rsidRPr="009A6BF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воспитателя, а также поручать это детям, подросткам в возрасте до </w:t>
      </w:r>
      <w:r w:rsidRPr="009A6BF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16 лет. Воспитатель должен знать всех лиц, кому родители поручают забрать ребенка, </w:t>
      </w:r>
      <w:r w:rsidRPr="009A6BF1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заранее договорившись и познакомившись с ними по представлению родителей</w:t>
      </w:r>
    </w:p>
    <w:p w:rsidR="009A6BF1" w:rsidRDefault="009A6BF1" w:rsidP="009A6BF1">
      <w:pPr>
        <w:widowControl w:val="0"/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9A6BF1" w:rsidRDefault="009A6BF1"/>
    <w:sectPr w:rsidR="009A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cs="Aria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BF1"/>
    <w:rsid w:val="009A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B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3101</Characters>
  <Application>Microsoft Office Word</Application>
  <DocSecurity>0</DocSecurity>
  <Lines>25</Lines>
  <Paragraphs>7</Paragraphs>
  <ScaleCrop>false</ScaleCrop>
  <Company>Unknown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2015-11-02T15:50:00Z</dcterms:created>
  <dcterms:modified xsi:type="dcterms:W3CDTF">2015-11-02T15:50:00Z</dcterms:modified>
</cp:coreProperties>
</file>